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15" w:rsidRPr="008F4ABB" w:rsidRDefault="00E16615" w:rsidP="00E16615">
      <w:pPr>
        <w:pStyle w:val="Ttulo"/>
        <w:ind w:left="142"/>
        <w:rPr>
          <w:rFonts w:ascii="Arial" w:hAnsi="Arial" w:cs="Arial"/>
          <w:bCs/>
          <w:sz w:val="20"/>
        </w:rPr>
      </w:pPr>
      <w:r w:rsidRPr="00620BD9">
        <w:rPr>
          <w:rFonts w:ascii="Arial" w:hAnsi="Arial" w:cs="Arial"/>
          <w:sz w:val="20"/>
        </w:rPr>
        <w:t xml:space="preserve">EDITAL </w:t>
      </w:r>
      <w:r w:rsidRPr="006571A6">
        <w:rPr>
          <w:rFonts w:ascii="Arial" w:hAnsi="Arial" w:cs="Arial"/>
          <w:sz w:val="20"/>
        </w:rPr>
        <w:t xml:space="preserve">PROPP </w:t>
      </w:r>
      <w:r w:rsidR="00E930F8">
        <w:rPr>
          <w:rFonts w:ascii="Arial" w:hAnsi="Arial" w:cs="Arial"/>
          <w:sz w:val="20"/>
        </w:rPr>
        <w:t>02/2016</w:t>
      </w:r>
      <w:bookmarkStart w:id="0" w:name="_GoBack"/>
      <w:bookmarkEnd w:id="0"/>
      <w:r w:rsidRPr="00620BD9">
        <w:rPr>
          <w:rFonts w:ascii="Arial" w:hAnsi="Arial" w:cs="Arial"/>
          <w:sz w:val="20"/>
        </w:rPr>
        <w:t xml:space="preserve"> - </w:t>
      </w:r>
      <w:r w:rsidRPr="00620BD9">
        <w:rPr>
          <w:rFonts w:ascii="Arial" w:hAnsi="Arial" w:cs="Arial"/>
          <w:bCs/>
          <w:sz w:val="20"/>
        </w:rPr>
        <w:t xml:space="preserve">PROCESSO SELETIVO DE BOLSAS </w:t>
      </w:r>
      <w:r>
        <w:rPr>
          <w:rFonts w:ascii="Arial" w:hAnsi="Arial" w:cs="Arial"/>
          <w:bCs/>
          <w:sz w:val="20"/>
        </w:rPr>
        <w:t xml:space="preserve">DE INICIAÇÃO CIENTÍFICA JUNIOR DA CHAMADA </w:t>
      </w:r>
      <w:r w:rsidRPr="00EB563D">
        <w:rPr>
          <w:rFonts w:ascii="Arial" w:hAnsi="Arial" w:cs="Arial"/>
          <w:bCs/>
          <w:sz w:val="20"/>
        </w:rPr>
        <w:t xml:space="preserve">MCTI/SECIS/CNPQ/MEC/CAPES nº 44/2014 </w:t>
      </w:r>
      <w:r>
        <w:rPr>
          <w:rFonts w:ascii="Arial" w:hAnsi="Arial" w:cs="Arial"/>
          <w:bCs/>
          <w:sz w:val="20"/>
        </w:rPr>
        <w:t>–</w:t>
      </w:r>
      <w:r w:rsidRPr="00EB563D">
        <w:rPr>
          <w:rFonts w:ascii="Arial" w:hAnsi="Arial" w:cs="Arial"/>
          <w:bCs/>
          <w:sz w:val="20"/>
        </w:rPr>
        <w:t xml:space="preserve"> Municipal</w:t>
      </w:r>
      <w:r>
        <w:rPr>
          <w:rFonts w:ascii="Arial" w:hAnsi="Arial" w:cs="Arial"/>
          <w:bCs/>
          <w:sz w:val="20"/>
        </w:rPr>
        <w:t xml:space="preserve"> </w:t>
      </w:r>
      <w:r w:rsidRPr="00620BD9">
        <w:rPr>
          <w:rFonts w:ascii="Arial" w:hAnsi="Arial" w:cs="Arial"/>
          <w:bCs/>
          <w:sz w:val="20"/>
        </w:rPr>
        <w:t>– CNPq/ FEEVALE DE 201</w:t>
      </w:r>
      <w:r>
        <w:rPr>
          <w:rFonts w:ascii="Arial" w:hAnsi="Arial" w:cs="Arial"/>
          <w:bCs/>
          <w:sz w:val="20"/>
        </w:rPr>
        <w:t>6</w:t>
      </w:r>
    </w:p>
    <w:tbl>
      <w:tblPr>
        <w:tblpPr w:leftFromText="141" w:rightFromText="141" w:vertAnchor="page" w:horzAnchor="margin" w:tblpX="-176" w:tblpY="3224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980"/>
        <w:gridCol w:w="4858"/>
      </w:tblGrid>
      <w:tr w:rsidR="00D2381D" w:rsidTr="00A56494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A56494" w:rsidRDefault="00A56494" w:rsidP="00A564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GRUPO DE PESQUISA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A56494" w:rsidRDefault="00D2381D" w:rsidP="00A564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A56494" w:rsidRPr="00A5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RIENTADOR</w:t>
            </w:r>
          </w:p>
        </w:tc>
        <w:tc>
          <w:tcPr>
            <w:tcW w:w="4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A56494" w:rsidRDefault="00A56494" w:rsidP="00A564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RESUMO DO PROJETO</w:t>
            </w:r>
          </w:p>
        </w:tc>
      </w:tr>
      <w:tr w:rsidR="00D2381D" w:rsidTr="00A56494">
        <w:trPr>
          <w:trHeight w:val="405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D2381D" w:rsidRDefault="00D2381D" w:rsidP="00A56494">
            <w:pPr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  <w:r w:rsidRPr="00D238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D2381D" w:rsidRDefault="00D2381D" w:rsidP="00A56494">
            <w:pPr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  <w:r w:rsidRPr="00D238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D2381D" w:rsidRDefault="00D2381D" w:rsidP="00A56494">
            <w:pPr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  <w:r w:rsidRPr="00D2381D">
              <w:rPr>
                <w:rFonts w:asciiTheme="minorHAnsi" w:hAnsiTheme="minorHAnsi" w:cstheme="minorHAnsi"/>
              </w:rPr>
              <w:t> </w:t>
            </w:r>
          </w:p>
        </w:tc>
      </w:tr>
    </w:tbl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 w:rsidSect="00D2381D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26" w:rsidRDefault="00CD5726" w:rsidP="006B6404">
      <w:r>
        <w:separator/>
      </w:r>
    </w:p>
  </w:endnote>
  <w:endnote w:type="continuationSeparator" w:id="0">
    <w:p w:rsidR="00CD5726" w:rsidRDefault="00CD5726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6B64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A92FABE" wp14:editId="53AA375E">
          <wp:simplePos x="0" y="0"/>
          <wp:positionH relativeFrom="column">
            <wp:posOffset>470535</wp:posOffset>
          </wp:positionH>
          <wp:positionV relativeFrom="paragraph">
            <wp:posOffset>8255</wp:posOffset>
          </wp:positionV>
          <wp:extent cx="4124325" cy="25590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dos FOLHA TIMB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26" w:rsidRDefault="00CD5726" w:rsidP="006B6404">
      <w:r>
        <w:separator/>
      </w:r>
    </w:p>
  </w:footnote>
  <w:footnote w:type="continuationSeparator" w:id="0">
    <w:p w:rsidR="00CD5726" w:rsidRDefault="00CD5726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22AB999" wp14:editId="4C1EF467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404193"/>
    <w:rsid w:val="004F073A"/>
    <w:rsid w:val="0065742C"/>
    <w:rsid w:val="006B6404"/>
    <w:rsid w:val="00A56494"/>
    <w:rsid w:val="00C409FD"/>
    <w:rsid w:val="00CD5726"/>
    <w:rsid w:val="00D2381D"/>
    <w:rsid w:val="00E16615"/>
    <w:rsid w:val="00E9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79622A5-06A1-4ADF-8A44-AEDD0E3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1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2381D"/>
    <w:pPr>
      <w:jc w:val="center"/>
    </w:pPr>
    <w:rPr>
      <w:rFonts w:eastAsia="Times New Roman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D2381D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D742-0AF9-4482-8035-02D7C3D5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Giovanna Vanini Camerini</cp:lastModifiedBy>
  <cp:revision>6</cp:revision>
  <dcterms:created xsi:type="dcterms:W3CDTF">2014-05-26T13:01:00Z</dcterms:created>
  <dcterms:modified xsi:type="dcterms:W3CDTF">2016-02-25T20:20:00Z</dcterms:modified>
</cp:coreProperties>
</file>